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D6" w:rsidRDefault="0060591A" w:rsidP="00A1466A">
      <w:pPr>
        <w:spacing w:after="150"/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Aнтић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Елена</w:t>
      </w:r>
      <w:proofErr w:type="spellEnd"/>
      <w:r w:rsidR="00A1466A">
        <w:rPr>
          <w:rFonts w:ascii="Tahoma" w:hAnsi="Tahoma" w:cs="Tahoma"/>
          <w:color w:val="000000"/>
        </w:rPr>
        <w:t>﻿</w:t>
      </w:r>
    </w:p>
    <w:p w:rsidR="000A71D6" w:rsidRDefault="00A1466A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78.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88/17, 27/18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10/19, 6/20 и 129/21)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0A71D6" w:rsidRDefault="00A1466A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A71D6" w:rsidRDefault="00A1466A">
      <w:pPr>
        <w:spacing w:after="225"/>
        <w:jc w:val="center"/>
      </w:pPr>
      <w:r>
        <w:rPr>
          <w:b/>
          <w:color w:val="000000"/>
        </w:rPr>
        <w:t>ПРАВИЛНИК</w:t>
      </w:r>
    </w:p>
    <w:p w:rsidR="000A71D6" w:rsidRDefault="00A1466A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програму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завршног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испита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основном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васпитању</w:t>
      </w:r>
      <w:proofErr w:type="spellEnd"/>
    </w:p>
    <w:p w:rsidR="000A71D6" w:rsidRDefault="00A1466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A71D6" w:rsidRDefault="00A1466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 – </w:t>
      </w:r>
      <w:proofErr w:type="spellStart"/>
      <w:r>
        <w:rPr>
          <w:color w:val="000000"/>
        </w:rPr>
        <w:t>Просветни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1/11, 1/12, 1/14, 12/14, 2/18 и 3/21)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</w:p>
    <w:p w:rsidR="000A71D6" w:rsidRDefault="00A1466A">
      <w:pPr>
        <w:spacing w:after="150"/>
      </w:pP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припрема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одељку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мења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2022/2023.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изабере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Биологија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Географија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Историја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30.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изјашњава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посвећеном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средњу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Полазници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Биологије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Географије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Историје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реченица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lastRenderedPageBreak/>
        <w:t>„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књижевности</w:t>
      </w:r>
      <w:proofErr w:type="spellEnd"/>
      <w:r>
        <w:rPr>
          <w:color w:val="000000"/>
        </w:rPr>
        <w:t xml:space="preserve">,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математике</w:t>
      </w:r>
      <w:proofErr w:type="spellEnd"/>
      <w:r>
        <w:rPr>
          <w:color w:val="000000"/>
        </w:rPr>
        <w:t xml:space="preserve"> и 12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50"/>
      </w:pPr>
      <w:proofErr w:type="spellStart"/>
      <w:r>
        <w:rPr>
          <w:color w:val="000000"/>
        </w:rPr>
        <w:t>Реченица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четврта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Полазник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обједињеном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Биологија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Географија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Историја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Хемија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A71D6" w:rsidRDefault="00A1466A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Просветном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>”.</w:t>
      </w:r>
    </w:p>
    <w:p w:rsidR="000A71D6" w:rsidRDefault="00A1466A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110-00-00173/2022-04</w:t>
      </w:r>
    </w:p>
    <w:p w:rsidR="000A71D6" w:rsidRDefault="00A1466A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26. </w:t>
      </w:r>
      <w:proofErr w:type="spellStart"/>
      <w:proofErr w:type="gramStart"/>
      <w:r>
        <w:rPr>
          <w:color w:val="000000"/>
        </w:rPr>
        <w:t>септембра</w:t>
      </w:r>
      <w:proofErr w:type="spellEnd"/>
      <w:proofErr w:type="gram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0A71D6" w:rsidRDefault="00A1466A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0A71D6" w:rsidRDefault="00A1466A">
      <w:pPr>
        <w:spacing w:after="150"/>
        <w:jc w:val="right"/>
      </w:pP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Ружић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  <w:bookmarkStart w:id="0" w:name="_GoBack"/>
      <w:bookmarkEnd w:id="0"/>
    </w:p>
    <w:sectPr w:rsidR="000A71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D6"/>
    <w:rsid w:val="000A71D6"/>
    <w:rsid w:val="0060591A"/>
    <w:rsid w:val="00830738"/>
    <w:rsid w:val="00A1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4808-49AE-4BB3-A419-A5883E7A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mpn</dc:creator>
  <cp:lastModifiedBy>38160</cp:lastModifiedBy>
  <cp:revision>3</cp:revision>
  <dcterms:created xsi:type="dcterms:W3CDTF">2022-10-04T11:22:00Z</dcterms:created>
  <dcterms:modified xsi:type="dcterms:W3CDTF">2022-10-04T11:23:00Z</dcterms:modified>
</cp:coreProperties>
</file>